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A7" w:rsidRDefault="00C41F6B" w:rsidP="001A26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67B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П</w:t>
      </w:r>
      <w:r w:rsidR="00E74134" w:rsidRPr="001A267B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одпрограмма</w:t>
      </w:r>
      <w:r w:rsidR="001A267B" w:rsidRPr="001A2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134" w:rsidRPr="001A267B" w:rsidRDefault="001A267B" w:rsidP="001A26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267B">
        <w:rPr>
          <w:rFonts w:ascii="Times New Roman" w:hAnsi="Times New Roman" w:cs="Times New Roman"/>
          <w:b/>
          <w:sz w:val="28"/>
          <w:szCs w:val="28"/>
        </w:rPr>
        <w:t xml:space="preserve">надзора за деятельностью </w:t>
      </w:r>
      <w:r w:rsidRPr="001A267B"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саморегулируемых организаций </w:t>
      </w:r>
      <w:r w:rsidR="00E74134" w:rsidRPr="001A267B">
        <w:rPr>
          <w:rFonts w:ascii="Times New Roman" w:eastAsia="Courier New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74134" w:rsidRPr="001A267B">
        <w:rPr>
          <w:rFonts w:ascii="Times New Roman" w:hAnsi="Times New Roman" w:cs="Times New Roman"/>
          <w:b/>
          <w:sz w:val="28"/>
          <w:szCs w:val="28"/>
        </w:rPr>
        <w:t>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</w:t>
      </w:r>
    </w:p>
    <w:p w:rsidR="0048616F" w:rsidRDefault="0048616F" w:rsidP="0048616F">
      <w:pPr>
        <w:pStyle w:val="20"/>
        <w:shd w:val="clear" w:color="auto" w:fill="auto"/>
        <w:ind w:firstLine="0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 xml:space="preserve"> </w:t>
      </w:r>
    </w:p>
    <w:p w:rsidR="00C41F6B" w:rsidRPr="0048616F" w:rsidRDefault="00C41F6B" w:rsidP="0048616F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I. Общие положения</w:t>
      </w:r>
    </w:p>
    <w:p w:rsidR="00C41F6B" w:rsidRPr="00E74134" w:rsidRDefault="00C41F6B" w:rsidP="00E74134">
      <w:pPr>
        <w:pStyle w:val="consplustitle"/>
        <w:spacing w:line="360" w:lineRule="auto"/>
        <w:jc w:val="both"/>
        <w:rPr>
          <w:rFonts w:eastAsia="Courier New"/>
          <w:b w:val="0"/>
          <w:spacing w:val="7"/>
        </w:rPr>
      </w:pPr>
      <w:r w:rsidRPr="00E74134">
        <w:rPr>
          <w:rFonts w:eastAsia="Courier New"/>
          <w:b w:val="0"/>
          <w:color w:val="000000"/>
          <w:spacing w:val="7"/>
          <w:shd w:val="clear" w:color="auto" w:fill="FFFFFF"/>
        </w:rPr>
        <w:t xml:space="preserve"> </w:t>
      </w:r>
      <w:r w:rsidR="00E74134">
        <w:rPr>
          <w:rFonts w:eastAsia="Courier New"/>
          <w:b w:val="0"/>
          <w:color w:val="000000"/>
          <w:spacing w:val="7"/>
          <w:shd w:val="clear" w:color="auto" w:fill="FFFFFF"/>
        </w:rPr>
        <w:tab/>
      </w:r>
      <w:proofErr w:type="gramStart"/>
      <w:r w:rsidRPr="00E74134">
        <w:rPr>
          <w:rFonts w:eastAsia="Courier New"/>
          <w:b w:val="0"/>
          <w:color w:val="000000"/>
          <w:spacing w:val="7"/>
          <w:shd w:val="clear" w:color="auto" w:fill="FFFFFF"/>
        </w:rPr>
        <w:t>П</w:t>
      </w:r>
      <w:r w:rsidR="00E74134">
        <w:rPr>
          <w:rFonts w:eastAsia="Courier New"/>
          <w:b w:val="0"/>
          <w:color w:val="000000"/>
          <w:spacing w:val="7"/>
          <w:shd w:val="clear" w:color="auto" w:fill="FFFFFF"/>
        </w:rPr>
        <w:t xml:space="preserve">одпрограмма </w:t>
      </w:r>
      <w:r w:rsidRPr="00E74134">
        <w:rPr>
          <w:rFonts w:eastAsia="Courier New"/>
          <w:b w:val="0"/>
          <w:color w:val="000000"/>
          <w:spacing w:val="7"/>
          <w:shd w:val="clear" w:color="auto" w:fill="FFFFFF"/>
        </w:rPr>
        <w:t xml:space="preserve"> профилактики нарушений обязательных требований </w:t>
      </w:r>
      <w:r w:rsidR="00E74134" w:rsidRPr="00E74134">
        <w:rPr>
          <w:rFonts w:eastAsia="Courier New"/>
          <w:b w:val="0"/>
          <w:color w:val="000000"/>
          <w:shd w:val="clear" w:color="auto" w:fill="FFFFFF"/>
        </w:rPr>
        <w:t xml:space="preserve">в сфере саморегулирования  </w:t>
      </w:r>
      <w:r w:rsidR="00E74134" w:rsidRPr="00E74134">
        <w:rPr>
          <w:b w:val="0"/>
        </w:rPr>
        <w:t>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</w:t>
      </w:r>
      <w:r w:rsidR="00E74134">
        <w:rPr>
          <w:b w:val="0"/>
        </w:rPr>
        <w:t xml:space="preserve"> </w:t>
      </w:r>
      <w:r w:rsidRPr="0048616F">
        <w:rPr>
          <w:rFonts w:eastAsia="Courier New"/>
          <w:color w:val="000000"/>
          <w:spacing w:val="7"/>
          <w:shd w:val="clear" w:color="auto" w:fill="FFFFFF"/>
        </w:rPr>
        <w:t xml:space="preserve"> </w:t>
      </w:r>
      <w:r w:rsidRPr="00E74134">
        <w:rPr>
          <w:rFonts w:eastAsia="Courier New"/>
          <w:b w:val="0"/>
          <w:color w:val="000000"/>
          <w:spacing w:val="7"/>
          <w:shd w:val="clear" w:color="auto" w:fill="FFFFFF"/>
        </w:rPr>
        <w:t xml:space="preserve">(далее - </w:t>
      </w:r>
      <w:r w:rsidR="00866D46">
        <w:rPr>
          <w:rFonts w:eastAsia="Courier New"/>
          <w:b w:val="0"/>
          <w:color w:val="000000"/>
          <w:spacing w:val="7"/>
          <w:shd w:val="clear" w:color="auto" w:fill="FFFFFF"/>
        </w:rPr>
        <w:t>Подпрограмма</w:t>
      </w:r>
      <w:r w:rsidRPr="00E74134">
        <w:rPr>
          <w:rFonts w:eastAsia="Courier New"/>
          <w:b w:val="0"/>
          <w:color w:val="000000"/>
          <w:spacing w:val="7"/>
          <w:shd w:val="clear" w:color="auto" w:fill="FFFFFF"/>
        </w:rPr>
        <w:t>) разработана в соответствии с Методическими рекомендациями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</w:t>
      </w:r>
      <w:proofErr w:type="gramEnd"/>
      <w:r w:rsidRPr="00E74134">
        <w:rPr>
          <w:rFonts w:eastAsia="Courier New"/>
          <w:b w:val="0"/>
          <w:color w:val="000000"/>
          <w:spacing w:val="7"/>
          <w:shd w:val="clear" w:color="auto" w:fill="FFFFFF"/>
        </w:rPr>
        <w:t xml:space="preserve"> Правительственной комиссии по проведению административной реформы 20 января </w:t>
      </w:r>
      <w:smartTag w:uri="urn:schemas-microsoft-com:office:smarttags" w:element="metricconverter">
        <w:smartTagPr>
          <w:attr w:name="ProductID" w:val="2017 г"/>
        </w:smartTagPr>
        <w:r w:rsidRPr="00E74134">
          <w:rPr>
            <w:rFonts w:eastAsia="Courier New"/>
            <w:b w:val="0"/>
            <w:color w:val="000000"/>
            <w:spacing w:val="7"/>
            <w:shd w:val="clear" w:color="auto" w:fill="FFFFFF"/>
          </w:rPr>
          <w:t>2017 г</w:t>
        </w:r>
      </w:smartTag>
      <w:r w:rsidRPr="00E74134">
        <w:rPr>
          <w:rFonts w:eastAsia="Courier New"/>
          <w:b w:val="0"/>
          <w:color w:val="000000"/>
          <w:spacing w:val="7"/>
          <w:shd w:val="clear" w:color="auto" w:fill="FFFFFF"/>
        </w:rPr>
        <w:t xml:space="preserve">. № 1, и Стандартом комплексной профилактики нарушений обязательных требований, утвержденным протоколом заседания проектного комитета от 12 сентября </w:t>
      </w:r>
      <w:smartTag w:uri="urn:schemas-microsoft-com:office:smarttags" w:element="metricconverter">
        <w:smartTagPr>
          <w:attr w:name="ProductID" w:val="2017 г"/>
        </w:smartTagPr>
        <w:r w:rsidRPr="00E74134">
          <w:rPr>
            <w:rFonts w:eastAsia="Courier New"/>
            <w:b w:val="0"/>
            <w:color w:val="000000"/>
            <w:spacing w:val="7"/>
            <w:shd w:val="clear" w:color="auto" w:fill="FFFFFF"/>
          </w:rPr>
          <w:t>2017 г</w:t>
        </w:r>
      </w:smartTag>
      <w:r w:rsidRPr="00E74134">
        <w:rPr>
          <w:rFonts w:eastAsia="Courier New"/>
          <w:b w:val="0"/>
          <w:color w:val="000000"/>
          <w:spacing w:val="7"/>
          <w:shd w:val="clear" w:color="auto" w:fill="FFFFFF"/>
        </w:rPr>
        <w:t xml:space="preserve">. </w:t>
      </w:r>
      <w:r w:rsidR="00E74134">
        <w:rPr>
          <w:rFonts w:eastAsia="Courier New"/>
          <w:b w:val="0"/>
          <w:color w:val="000000"/>
          <w:spacing w:val="7"/>
          <w:shd w:val="clear" w:color="auto" w:fill="FFFFFF"/>
        </w:rPr>
        <w:t xml:space="preserve">                    </w:t>
      </w:r>
      <w:r w:rsidRPr="00E74134">
        <w:rPr>
          <w:rFonts w:eastAsia="Courier New"/>
          <w:b w:val="0"/>
          <w:color w:val="000000"/>
          <w:spacing w:val="7"/>
          <w:shd w:val="clear" w:color="auto" w:fill="FFFFFF"/>
        </w:rPr>
        <w:t>№ 61(11).</w:t>
      </w:r>
    </w:p>
    <w:p w:rsidR="00C41F6B" w:rsidRPr="0048616F" w:rsidRDefault="00C41F6B" w:rsidP="00E74134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</w:t>
      </w:r>
      <w:r w:rsidR="00E74134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одпрограмма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разработана в целях реализации положений:</w:t>
      </w:r>
    </w:p>
    <w:p w:rsidR="00C41F6B" w:rsidRPr="0048616F" w:rsidRDefault="00C41F6B" w:rsidP="008803C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8616F">
          <w:rPr>
            <w:rFonts w:ascii="Times New Roman" w:eastAsia="Courier New" w:hAnsi="Times New Roman" w:cs="Times New Roman"/>
            <w:color w:val="000000"/>
            <w:spacing w:val="7"/>
            <w:sz w:val="28"/>
            <w:szCs w:val="28"/>
            <w:shd w:val="clear" w:color="auto" w:fill="FFFFFF"/>
            <w:lang w:eastAsia="ru-RU"/>
          </w:rPr>
          <w:t>2008 г</w:t>
        </w:r>
      </w:smartTag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. № 294-ФЗ «О защите прав</w:t>
      </w:r>
      <w:r w:rsid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41F6B" w:rsidRPr="0048616F" w:rsidRDefault="00C41F6B" w:rsidP="008803C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плана мероприятий («дорожной карты»)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</w:t>
      </w:r>
      <w:smartTag w:uri="urn:schemas-microsoft-com:office:smarttags" w:element="metricconverter">
        <w:smartTagPr>
          <w:attr w:name="ProductID" w:val="2016 г"/>
        </w:smartTagPr>
        <w:r w:rsidRPr="0048616F">
          <w:rPr>
            <w:rFonts w:ascii="Times New Roman" w:eastAsia="Courier New" w:hAnsi="Times New Roman" w:cs="Times New Roman"/>
            <w:color w:val="000000"/>
            <w:spacing w:val="7"/>
            <w:sz w:val="28"/>
            <w:szCs w:val="28"/>
            <w:shd w:val="clear" w:color="auto" w:fill="FFFFFF"/>
            <w:lang w:eastAsia="ru-RU"/>
          </w:rPr>
          <w:t>2016 г</w:t>
        </w:r>
      </w:smartTag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. № 559-р;</w:t>
      </w:r>
    </w:p>
    <w:p w:rsidR="00C41F6B" w:rsidRPr="0048616F" w:rsidRDefault="00C41F6B" w:rsidP="008803C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основных направлений разработки и внедрения системы оценки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lastRenderedPageBreak/>
        <w:t xml:space="preserve">результативности и эффективности контрольно-надзорной деятельности, утвержденных распоряжением Правительства Российской Федерации от 17 мая </w:t>
      </w:r>
      <w:smartTag w:uri="urn:schemas-microsoft-com:office:smarttags" w:element="metricconverter">
        <w:smartTagPr>
          <w:attr w:name="ProductID" w:val="2016 г"/>
        </w:smartTagPr>
        <w:r w:rsidRPr="0048616F">
          <w:rPr>
            <w:rFonts w:ascii="Times New Roman" w:eastAsia="Courier New" w:hAnsi="Times New Roman" w:cs="Times New Roman"/>
            <w:color w:val="000000"/>
            <w:spacing w:val="7"/>
            <w:sz w:val="28"/>
            <w:szCs w:val="28"/>
            <w:shd w:val="clear" w:color="auto" w:fill="FFFFFF"/>
            <w:lang w:eastAsia="ru-RU"/>
          </w:rPr>
          <w:t>2016 г</w:t>
        </w:r>
      </w:smartTag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. № 934-р;</w:t>
      </w:r>
    </w:p>
    <w:p w:rsidR="008803C1" w:rsidRPr="0048616F" w:rsidRDefault="00C41F6B" w:rsidP="008803C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постановления Правительства Российской Федерации от 17 августа</w:t>
      </w:r>
      <w:r w:rsidR="008803C1"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2016 г. № 806 «О применении </w:t>
      </w:r>
      <w:proofErr w:type="gramStart"/>
      <w:r w:rsidR="008803C1"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="008803C1"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8803C1" w:rsidRPr="0048616F" w:rsidRDefault="008803C1" w:rsidP="008803C1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II.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ab/>
        <w:t>Анализ текущего состояния подконтрольной среды</w:t>
      </w:r>
    </w:p>
    <w:p w:rsidR="008803C1" w:rsidRPr="0048616F" w:rsidRDefault="0048616F" w:rsidP="008803C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Сибирское управление Ростехнадзора </w:t>
      </w:r>
      <w:r w:rsidR="008803C1"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осуществляет государственный контроль (надзор)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:rsidR="008803C1" w:rsidRPr="0048616F" w:rsidRDefault="008803C1" w:rsidP="008433F0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По состоянию на 31 декабря 2017 г. в государственном реестре саморегулируемых организаций</w:t>
      </w:r>
      <w:r w:rsidR="001A267B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,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="007C7CC8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расположенных на территории</w:t>
      </w:r>
      <w:r w:rsidR="001A267B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,</w:t>
      </w:r>
      <w:r w:rsidR="007C7CC8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подконтрольной Сибирскому управлению Ростехнадзора</w:t>
      </w:r>
      <w:r w:rsidR="001A267B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,</w:t>
      </w:r>
      <w:r w:rsidR="007C7CC8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содержались сведения о </w:t>
      </w:r>
      <w:r w:rsid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20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саморегулируемых организациях в сфере строительства, в том числе</w:t>
      </w:r>
      <w:r w:rsidR="008433F0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.</w:t>
      </w:r>
    </w:p>
    <w:p w:rsidR="008803C1" w:rsidRPr="0048616F" w:rsidRDefault="008803C1" w:rsidP="008803C1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В 2017 году проведен</w:t>
      </w:r>
      <w:r w:rsidR="008433F0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="008433F0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5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провер</w:t>
      </w:r>
      <w:r w:rsidR="008433F0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ок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в отношении </w:t>
      </w:r>
      <w:r w:rsidR="008433F0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3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саморегулируемых организаций, в том числе </w:t>
      </w:r>
      <w:r w:rsidR="008433F0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2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планов</w:t>
      </w:r>
      <w:r w:rsidR="008433F0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ые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проверк</w:t>
      </w:r>
      <w:r w:rsidR="008433F0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и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и 3 внеплановые проверки.</w:t>
      </w:r>
    </w:p>
    <w:p w:rsidR="008433F0" w:rsidRDefault="008433F0" w:rsidP="00AA7553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При проведении проверок выявлено 21 нарушение норм и правил, действующего законодательства.</w:t>
      </w:r>
    </w:p>
    <w:p w:rsidR="00AA7553" w:rsidRPr="0048616F" w:rsidRDefault="00AA7553" w:rsidP="00AA7553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4A0FD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типовые</w:t>
      </w:r>
      <w:r w:rsidRPr="004A0FD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нарушения,</w:t>
      </w:r>
      <w:r w:rsidR="004A0FDA" w:rsidRPr="004A0FD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A0FD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допускаемые</w:t>
      </w:r>
      <w:r w:rsidR="0057442B" w:rsidRPr="004A0FD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A0FDA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саморегулируемыми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организациями в 2017 году и выявленные в ходе проведения проверок:</w:t>
      </w:r>
    </w:p>
    <w:p w:rsidR="00AA7553" w:rsidRPr="0048616F" w:rsidRDefault="00AA7553" w:rsidP="00AA7553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несоблюдение требований законодательства Российской Федерации при разработке внутренних документов;</w:t>
      </w:r>
    </w:p>
    <w:p w:rsidR="00AA7553" w:rsidRPr="0048616F" w:rsidRDefault="00AA7553" w:rsidP="00AA7553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несоблюдение требований статей 55.4, 55.16 и 55.16-1 Градостроительного кодекса Российской Федерации в части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lastRenderedPageBreak/>
        <w:t>формирования и размещения</w:t>
      </w:r>
      <w:r w:rsidR="008433F0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средств компенсационного фонда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(компенсационных фондов) саморегулируемой организации в установленном размере;</w:t>
      </w:r>
    </w:p>
    <w:p w:rsidR="00AA7553" w:rsidRPr="0048616F" w:rsidRDefault="00AA7553" w:rsidP="00AA7553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несоблюдение порядка приема в члены саморегулируемой организации, порядка исключения сведений из реестра членов;</w:t>
      </w:r>
    </w:p>
    <w:p w:rsidR="00AA7553" w:rsidRPr="0048616F" w:rsidRDefault="00AA7553" w:rsidP="00AA7553">
      <w:pPr>
        <w:widowControl w:val="0"/>
        <w:tabs>
          <w:tab w:val="left" w:pos="5022"/>
          <w:tab w:val="left" w:pos="5559"/>
        </w:tabs>
        <w:spacing w:after="0" w:line="446" w:lineRule="exact"/>
        <w:ind w:left="20" w:right="20" w:firstLine="66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proofErr w:type="gramStart"/>
      <w:r w:rsidRPr="0048616F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несоблюдение требований информационной открытости, установленных Федеральным законом от 01.12.2007 № 315-ФЗ «О саморегулируемых</w:t>
      </w: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организациях», Градостроительным кодексом Российской Федерации и Требованиями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утвержденные приказом Минэкономразвития России от 31.12.2013 № 803 (зарегистрирован Минюстом</w:t>
      </w:r>
      <w:proofErr w:type="gramEnd"/>
      <w:r w:rsidRPr="0048616F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8616F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России 31.03.2014, регистрационный № 31780).</w:t>
      </w:r>
      <w:proofErr w:type="gramEnd"/>
    </w:p>
    <w:p w:rsidR="00AA7553" w:rsidRPr="0048616F" w:rsidRDefault="00AA7553" w:rsidP="00AA7553">
      <w:pPr>
        <w:widowControl w:val="0"/>
        <w:spacing w:after="0" w:line="446" w:lineRule="exact"/>
        <w:ind w:left="20" w:right="20" w:firstLine="66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По результатам контрольно-надзорных мероприятий в отношении юридических лиц саморегулируемых организаций возбуждены дела об административных правонарушениях, ответственность за совершение которых предусмотрена статьями 14.64, частью 1 статьи 19.5, Кодекса Российской Федерации об административных правонарушениях.</w:t>
      </w:r>
    </w:p>
    <w:p w:rsidR="00AA7553" w:rsidRPr="0048616F" w:rsidRDefault="00AA7553" w:rsidP="00AA7553">
      <w:pPr>
        <w:widowControl w:val="0"/>
        <w:spacing w:after="0" w:line="432" w:lineRule="exact"/>
        <w:ind w:left="20" w:right="20" w:firstLine="66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Общая сумма наложенных административных штрафов составила </w:t>
      </w:r>
      <w:r w:rsidR="0057442B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40 тыс.</w:t>
      </w: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рублей.</w:t>
      </w:r>
    </w:p>
    <w:p w:rsidR="00AA7553" w:rsidRPr="0048616F" w:rsidRDefault="00AA7553" w:rsidP="00AA7553">
      <w:pPr>
        <w:widowControl w:val="0"/>
        <w:spacing w:after="0" w:line="446" w:lineRule="exact"/>
        <w:ind w:left="20" w:right="20" w:firstLine="66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С 01.07.2017 окончательно вступил в силу Федеральный закон от 03.07.2016 № 372-ФЗ «О внесении изменений в Градостроительный кодекс Российской Федерации и отдельные законодательные акты Российской Федерации», которым были внесены существенные изменения в Градостроительный кодекс Российской Федерации.</w:t>
      </w:r>
    </w:p>
    <w:p w:rsidR="007E4936" w:rsidRPr="004A0FDA" w:rsidRDefault="004A0FDA" w:rsidP="007E4936">
      <w:pPr>
        <w:widowControl w:val="0"/>
        <w:spacing w:after="416" w:line="446" w:lineRule="exact"/>
        <w:ind w:left="20" w:right="20" w:firstLine="66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A0FDA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Проводится информирование субъектов о размещении на официальном сайте Ростехнадзора </w:t>
      </w:r>
      <w:r w:rsidR="00237008" w:rsidRPr="004A0FDA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ответ</w:t>
      </w:r>
      <w:r w:rsidRPr="004A0FDA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ов</w:t>
      </w:r>
      <w:r w:rsidR="00237008" w:rsidRPr="004A0FDA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на часто задаваемые вопросы, связанные с соблюдением требований законодательства о</w:t>
      </w:r>
      <w:bookmarkStart w:id="1" w:name="bookmark3"/>
      <w:r w:rsidRPr="004A0FDA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4A0FDA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lastRenderedPageBreak/>
        <w:t>саморегулируемых организациях.</w:t>
      </w:r>
    </w:p>
    <w:p w:rsidR="007E4936" w:rsidRPr="0048616F" w:rsidRDefault="004463D3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val="en-US" w:eastAsia="ru-RU"/>
        </w:rPr>
        <w:t>II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. </w:t>
      </w:r>
      <w:r w:rsidR="00237008"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Цел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и, задачи и принципы проведения </w:t>
      </w:r>
      <w:r w:rsidR="00237008"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профилактических мероприятий</w:t>
      </w:r>
      <w:bookmarkEnd w:id="1"/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Целями проведения профилактических </w:t>
      </w:r>
      <w:r w:rsidR="007E4936"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мероприятий являются: повышение «прозрачности» деятельности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Ростехнадзора</w:t>
      </w:r>
      <w:r w:rsidR="00EB2A82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при осуществлении государственного контроля (надзора) в отношении саморегулируемых организаций;</w:t>
      </w:r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мероприятия, направленные на предупреждение нарушения саморегулируемыми организациями обязательных требований;</w:t>
      </w:r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планирование разъяснительных мероприятий для саморегулируемых организаций.</w:t>
      </w:r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Проведение </w:t>
      </w:r>
      <w:r w:rsidR="00EB2A82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Сибирским управлением Ростехнадзора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профилактических мероприятий направлено на решение следующих задач:</w:t>
      </w:r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формирование единого понимания обязательных требований в соответствующей сфере у всех участников контрольной деятельности;</w:t>
      </w:r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выявление причин, способствующих нарушению обязательных требований, снижение рисков их возникновения;</w:t>
      </w:r>
    </w:p>
    <w:p w:rsidR="00EB2A82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повышение уровня правовой грамотност</w:t>
      </w:r>
      <w:r w:rsidR="00EB2A82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и саморегулируемых организаций и пр.</w:t>
      </w:r>
    </w:p>
    <w:p w:rsidR="006206AA" w:rsidRPr="001A267B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1A267B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Сроки реализации </w:t>
      </w:r>
      <w:r w:rsidR="00866D46" w:rsidRPr="001A267B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Подпрограммы</w:t>
      </w:r>
      <w:r w:rsidRPr="001A267B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: 2018 - 2020 годы.</w:t>
      </w:r>
    </w:p>
    <w:p w:rsidR="006206AA" w:rsidRPr="0048616F" w:rsidRDefault="00237008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В рамках реализации </w:t>
      </w:r>
      <w:r w:rsidR="00866D46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Подпрограммы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планируется решить следующие задачи:</w:t>
      </w:r>
      <w:r w:rsidR="006206AA"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 </w:t>
      </w:r>
    </w:p>
    <w:p w:rsidR="00EB2A82" w:rsidRDefault="00EB2A82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="006206AA"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выявление причин, факторов и условий, способствующих (или инициирующих) нарушениям саморегулируемыми организациями обязательных требований законодательства о градостроительной деятельности и о саморегулируемых организациях; </w:t>
      </w:r>
    </w:p>
    <w:p w:rsidR="006206AA" w:rsidRPr="0048616F" w:rsidRDefault="00EB2A82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- ведение </w:t>
      </w:r>
      <w:r w:rsidR="006206AA"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профилактических мероприятий.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При планировании и осуществлении профилактических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мероприятий соблюдаются следующие базовые принципы: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-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принцип доступности —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 и административных последствий за нарушение обязательных требований и др.;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-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принцип актуальности - регулярная ревизия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-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принцип информационной открытости —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 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- </w:t>
      </w:r>
      <w:r w:rsidRPr="0048616F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- принцип периодичности - обеспечение регулярности проведения профилактических мероприятий;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- 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6206AA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- принцип полноты охвата - максимально полный охват профилактическими мероприятиями подконтрольных субъектов.</w:t>
      </w:r>
    </w:p>
    <w:p w:rsidR="00866D46" w:rsidRDefault="00866D46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097D9A" w:rsidRDefault="00097D9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1A267B" w:rsidRDefault="001A267B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6206AA" w:rsidRPr="0048616F" w:rsidRDefault="006206AA" w:rsidP="006206AA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val="en-US" w:eastAsia="ru-RU"/>
        </w:rPr>
        <w:lastRenderedPageBreak/>
        <w:t>IV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.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ab/>
        <w:t>План-график реализации П</w:t>
      </w:r>
      <w:r w:rsidR="00866D46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одпрограммы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 профилактики обязательных требований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План - график профилактических мероприятий на 2018 год (краткосрочный) в приложении №1.</w:t>
      </w:r>
    </w:p>
    <w:p w:rsidR="006206AA" w:rsidRPr="0048616F" w:rsidRDefault="006206AA" w:rsidP="006206AA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val="en-US" w:eastAsia="ru-RU"/>
        </w:rPr>
        <w:t>V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.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ab/>
        <w:t xml:space="preserve">Определение ресурсного обеспечения </w:t>
      </w:r>
      <w:r w:rsidR="00866D46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Подпрограммы</w:t>
      </w:r>
    </w:p>
    <w:p w:rsidR="00097D9A" w:rsidRDefault="00097D9A" w:rsidP="00097D9A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Численность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государственных инспекторов </w:t>
      </w:r>
      <w:r w:rsidR="001A267B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Сибирского управления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занятых при реализации полномочий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по осуществлению государственного надзора за деятельность СРО </w:t>
      </w:r>
      <w:r w:rsidR="00C6181B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6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человек. </w:t>
      </w:r>
    </w:p>
    <w:p w:rsidR="00C6181B" w:rsidRDefault="008F368D" w:rsidP="008F368D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val="en-US" w:eastAsia="ru-RU"/>
        </w:rPr>
        <w:t>VI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.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ab/>
        <w:t xml:space="preserve">Перечень уполномоченных должностных лиц </w:t>
      </w:r>
    </w:p>
    <w:p w:rsidR="008F368D" w:rsidRPr="00C6181B" w:rsidRDefault="008F368D" w:rsidP="008F368D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</w:pP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(с контактами), ответственных за организацию и проведение профилактических</w:t>
      </w:r>
      <w:r w:rsidR="00C6181B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 xml:space="preserve"> </w:t>
      </w:r>
      <w:r w:rsidRPr="00C6181B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  <w:lang w:eastAsia="ru-RU"/>
        </w:rPr>
        <w:t>мероприятий.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866D46" w:rsidRPr="00521F2C" w:rsidTr="00E50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6" w:rsidRPr="00521F2C" w:rsidRDefault="00866D46" w:rsidP="00E5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6" w:rsidRPr="00521F2C" w:rsidRDefault="00866D46" w:rsidP="00E5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6" w:rsidRPr="00521F2C" w:rsidRDefault="00866D46" w:rsidP="00E5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6" w:rsidRPr="00521F2C" w:rsidRDefault="00866D46" w:rsidP="00E5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866D46" w:rsidRPr="00521F2C" w:rsidTr="00E50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6" w:rsidRPr="00521F2C" w:rsidRDefault="00866D46" w:rsidP="00E5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6" w:rsidRPr="00521F2C" w:rsidRDefault="00866D46" w:rsidP="00E5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 w:rsidR="001A2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</w:t>
            </w:r>
            <w:r w:rsidRPr="0052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866D46" w:rsidRPr="008F66A7" w:rsidTr="00E50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6" w:rsidRPr="00521F2C" w:rsidRDefault="00866D46" w:rsidP="00E5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6" w:rsidRPr="00855615" w:rsidRDefault="00866D46" w:rsidP="00E50BD5">
            <w:pPr>
              <w:pStyle w:val="ConsPlusTitle0"/>
              <w:rPr>
                <w:b w:val="0"/>
                <w:sz w:val="24"/>
                <w:szCs w:val="24"/>
              </w:rPr>
            </w:pPr>
            <w:r w:rsidRPr="00855615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6" w:rsidRPr="00855615" w:rsidRDefault="00866D46" w:rsidP="00E50BD5">
            <w:pPr>
              <w:pStyle w:val="ConsPlusTitle0"/>
              <w:rPr>
                <w:b w:val="0"/>
                <w:sz w:val="24"/>
                <w:szCs w:val="24"/>
              </w:rPr>
            </w:pPr>
            <w:r w:rsidRPr="00855615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6" w:rsidRPr="00855615" w:rsidRDefault="00866D46" w:rsidP="00E5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61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55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(3842) 71-63-00</w:t>
            </w:r>
          </w:p>
          <w:p w:rsidR="00866D46" w:rsidRPr="00855615" w:rsidRDefault="00866D46" w:rsidP="00E5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(383) 349-19-02</w:t>
            </w:r>
          </w:p>
          <w:p w:rsidR="00866D46" w:rsidRPr="00855615" w:rsidRDefault="00866D46" w:rsidP="00E50BD5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855615">
              <w:rPr>
                <w:b w:val="0"/>
                <w:sz w:val="24"/>
                <w:szCs w:val="24"/>
                <w:lang w:val="en-US"/>
              </w:rPr>
              <w:t>e-mail:</w:t>
            </w:r>
            <w:r w:rsidRPr="00855615">
              <w:rPr>
                <w:u w:val="single"/>
                <w:lang w:val="en-US"/>
              </w:rPr>
              <w:t xml:space="preserve"> </w:t>
            </w:r>
            <w:r w:rsidRPr="00855615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866D46" w:rsidRPr="00521F2C" w:rsidTr="00E50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6" w:rsidRPr="00521F2C" w:rsidRDefault="00866D46" w:rsidP="00E5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46" w:rsidRPr="00521F2C" w:rsidRDefault="00866D46" w:rsidP="00E50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866D46" w:rsidRPr="008F66A7" w:rsidTr="00E50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6" w:rsidRPr="00521F2C" w:rsidRDefault="00866D46" w:rsidP="00E5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6" w:rsidRPr="00FB2741" w:rsidRDefault="00866D46" w:rsidP="00E50BD5">
            <w:pPr>
              <w:widowControl w:val="0"/>
              <w:spacing w:after="0" w:line="298" w:lineRule="exact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FB274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Чернышов</w:t>
            </w:r>
            <w:proofErr w:type="spellEnd"/>
            <w:r w:rsidRPr="00FB274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6" w:rsidRPr="00FB2741" w:rsidRDefault="00866D46" w:rsidP="00E50BD5">
            <w:pPr>
              <w:widowControl w:val="0"/>
              <w:spacing w:after="0" w:line="220" w:lineRule="exact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</w:t>
            </w:r>
            <w:r w:rsidRPr="00FB274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ачальник отдела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6" w:rsidRPr="00FB2741" w:rsidRDefault="00866D46" w:rsidP="00E5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(3842) 71-63-61</w:t>
            </w:r>
          </w:p>
          <w:p w:rsidR="00866D46" w:rsidRPr="00FB2741" w:rsidRDefault="00866D46" w:rsidP="00E50BD5">
            <w:pPr>
              <w:widowControl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(3842) 34-26-71</w:t>
            </w:r>
            <w:r w:rsidRPr="00FB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66D46" w:rsidRPr="00FB2741" w:rsidRDefault="00866D46" w:rsidP="00E50BD5">
            <w:pPr>
              <w:widowControl w:val="0"/>
              <w:spacing w:after="0" w:line="293" w:lineRule="exact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val="en-US" w:eastAsia="ru-RU"/>
              </w:rPr>
            </w:pPr>
            <w:r w:rsidRPr="00FB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buildkuzn@gosnadzor42.ru</w:t>
            </w:r>
          </w:p>
        </w:tc>
      </w:tr>
      <w:tr w:rsidR="00866D46" w:rsidRPr="00FB2741" w:rsidTr="00E50B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6" w:rsidRPr="00521F2C" w:rsidRDefault="00866D46" w:rsidP="00E50B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6" w:rsidRPr="00FB2741" w:rsidRDefault="00866D46" w:rsidP="00E50BD5">
            <w:pPr>
              <w:widowControl w:val="0"/>
              <w:spacing w:after="0" w:line="307" w:lineRule="exact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FB274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Ковалёва </w:t>
            </w:r>
          </w:p>
          <w:p w:rsidR="00866D46" w:rsidRPr="00FB2741" w:rsidRDefault="00866D46" w:rsidP="00E50BD5">
            <w:pPr>
              <w:widowControl w:val="0"/>
              <w:spacing w:after="0" w:line="298" w:lineRule="exact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FB274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6" w:rsidRPr="00FB2741" w:rsidRDefault="00866D46" w:rsidP="00E50BD5">
            <w:pPr>
              <w:widowControl w:val="0"/>
              <w:spacing w:after="0" w:line="220" w:lineRule="exact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</w:t>
            </w:r>
            <w:r w:rsidRPr="00FB274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аместитель начальника отдела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46" w:rsidRPr="00FB2741" w:rsidRDefault="00866D46" w:rsidP="00E5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(3842) 71-63-20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 54-13</w:t>
            </w:r>
          </w:p>
          <w:p w:rsidR="00866D46" w:rsidRPr="00FB2741" w:rsidRDefault="00866D46" w:rsidP="00E50BD5">
            <w:pPr>
              <w:widowControl w:val="0"/>
              <w:spacing w:after="0" w:line="293" w:lineRule="exact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FB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27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stroynzr</w:t>
            </w:r>
            <w:proofErr w:type="spellEnd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zsib</w:t>
            </w:r>
            <w:proofErr w:type="spellEnd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gosnadzor</w:t>
            </w:r>
            <w:proofErr w:type="spellEnd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AA7553" w:rsidRPr="00E74134" w:rsidRDefault="00AA7553" w:rsidP="004463D3">
      <w:pPr>
        <w:widowControl w:val="0"/>
        <w:spacing w:after="0" w:line="360" w:lineRule="auto"/>
        <w:ind w:firstLine="2733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8F368D" w:rsidRPr="0048616F" w:rsidRDefault="008F368D" w:rsidP="008F368D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bookmarkStart w:id="2" w:name="bookmark4"/>
      <w:r w:rsidRPr="0048616F">
        <w:rPr>
          <w:rFonts w:ascii="Times New Roman" w:eastAsia="Courier New" w:hAnsi="Times New Roman" w:cs="Times New Roman"/>
          <w:b/>
          <w:spacing w:val="7"/>
          <w:sz w:val="28"/>
          <w:szCs w:val="28"/>
          <w:lang w:val="en-US" w:eastAsia="ru-RU"/>
        </w:rPr>
        <w:t>VII</w:t>
      </w:r>
      <w:r w:rsidRPr="0048616F">
        <w:rPr>
          <w:rFonts w:ascii="Times New Roman" w:eastAsia="Courier New" w:hAnsi="Times New Roman" w:cs="Times New Roman"/>
          <w:b/>
          <w:spacing w:val="7"/>
          <w:sz w:val="28"/>
          <w:szCs w:val="28"/>
          <w:lang w:eastAsia="ru-RU"/>
        </w:rPr>
        <w:t>.</w:t>
      </w:r>
      <w:r w:rsidRPr="0048616F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8616F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Механизм оценки эффективности и результативности профилактических мероприятий</w:t>
      </w:r>
      <w:bookmarkEnd w:id="2"/>
    </w:p>
    <w:p w:rsidR="00C6181B" w:rsidRPr="006527A5" w:rsidRDefault="00C6181B" w:rsidP="006373E2">
      <w:pPr>
        <w:widowControl w:val="0"/>
        <w:tabs>
          <w:tab w:val="left" w:pos="9355"/>
        </w:tabs>
        <w:spacing w:after="0" w:line="451" w:lineRule="exact"/>
        <w:ind w:left="200" w:right="-1" w:firstLine="66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Оценка эффективности и результативности профилактических мероприятий, проведенных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по государственному строительному надзору, надзору за СРО</w:t>
      </w: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Сибирск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ого</w:t>
      </w: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управлени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я</w:t>
      </w: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8F368D" w:rsidRPr="0048616F" w:rsidRDefault="008F368D" w:rsidP="004463D3">
      <w:pPr>
        <w:widowControl w:val="0"/>
        <w:spacing w:after="0" w:line="360" w:lineRule="auto"/>
        <w:ind w:firstLine="2733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866D46" w:rsidRDefault="00866D46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sectPr w:rsidR="00866D46" w:rsidSect="00866D46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6D46" w:rsidRDefault="00866D46" w:rsidP="00866D46">
      <w:pPr>
        <w:pStyle w:val="a4"/>
        <w:shd w:val="clear" w:color="auto" w:fill="auto"/>
        <w:spacing w:line="259" w:lineRule="exact"/>
        <w:ind w:left="220"/>
        <w:jc w:val="right"/>
        <w:rPr>
          <w:rStyle w:val="a3"/>
          <w:color w:val="000000"/>
        </w:rPr>
      </w:pPr>
      <w:r>
        <w:rPr>
          <w:rStyle w:val="a3"/>
          <w:color w:val="000000"/>
        </w:rPr>
        <w:lastRenderedPageBreak/>
        <w:t>Приложение 1</w:t>
      </w:r>
    </w:p>
    <w:p w:rsidR="00866D46" w:rsidRPr="005C4B88" w:rsidRDefault="00866D46" w:rsidP="00866D46">
      <w:pPr>
        <w:pStyle w:val="a4"/>
        <w:shd w:val="clear" w:color="auto" w:fill="auto"/>
        <w:spacing w:line="259" w:lineRule="exact"/>
        <w:ind w:left="220"/>
        <w:jc w:val="center"/>
        <w:rPr>
          <w:rStyle w:val="a3"/>
        </w:rPr>
      </w:pPr>
      <w:r>
        <w:rPr>
          <w:rStyle w:val="a3"/>
          <w:color w:val="000000"/>
        </w:rPr>
        <w:t>План-график профилактических мероприятий на 2018 год в части осуществления государственного строительного надзора</w:t>
      </w:r>
    </w:p>
    <w:tbl>
      <w:tblPr>
        <w:tblpPr w:leftFromText="180" w:rightFromText="180" w:vertAnchor="text" w:horzAnchor="margin" w:tblpXSpec="center" w:tblpY="3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106"/>
        <w:gridCol w:w="4678"/>
        <w:gridCol w:w="2268"/>
        <w:gridCol w:w="2268"/>
      </w:tblGrid>
      <w:tr w:rsidR="00866D46" w:rsidTr="00E50BD5">
        <w:trPr>
          <w:trHeight w:hRule="exact" w:val="8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6D46" w:rsidRDefault="00866D46" w:rsidP="00E50BD5">
            <w:pPr>
              <w:pStyle w:val="a4"/>
              <w:shd w:val="clear" w:color="auto" w:fill="auto"/>
              <w:spacing w:after="60" w:line="190" w:lineRule="exact"/>
              <w:ind w:left="280"/>
              <w:jc w:val="left"/>
            </w:pPr>
            <w:r>
              <w:rPr>
                <w:color w:val="000000"/>
              </w:rPr>
              <w:t>№</w:t>
            </w:r>
          </w:p>
          <w:p w:rsidR="00866D46" w:rsidRDefault="00866D46" w:rsidP="00E50BD5">
            <w:pPr>
              <w:pStyle w:val="a4"/>
              <w:shd w:val="clear" w:color="auto" w:fill="auto"/>
              <w:spacing w:before="60" w:line="190" w:lineRule="exact"/>
              <w:ind w:left="280"/>
              <w:jc w:val="left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66D46" w:rsidRDefault="00866D46" w:rsidP="00E50BD5">
            <w:pPr>
              <w:pStyle w:val="a4"/>
              <w:shd w:val="clear" w:color="auto" w:fill="auto"/>
              <w:spacing w:line="264" w:lineRule="exact"/>
              <w:jc w:val="center"/>
            </w:pPr>
            <w:r>
              <w:rPr>
                <w:color w:val="000000"/>
              </w:rPr>
              <w:t>Наименование</w:t>
            </w:r>
          </w:p>
          <w:p w:rsidR="00866D46" w:rsidRDefault="00866D46" w:rsidP="00E50BD5">
            <w:pPr>
              <w:pStyle w:val="a4"/>
              <w:shd w:val="clear" w:color="auto" w:fill="auto"/>
              <w:spacing w:line="264" w:lineRule="exact"/>
              <w:jc w:val="center"/>
            </w:pPr>
            <w:r>
              <w:rPr>
                <w:color w:val="000000"/>
              </w:rPr>
              <w:t>профилактического</w:t>
            </w:r>
          </w:p>
          <w:p w:rsidR="00866D46" w:rsidRDefault="00866D46" w:rsidP="00E50BD5">
            <w:pPr>
              <w:pStyle w:val="a4"/>
              <w:shd w:val="clear" w:color="auto" w:fill="auto"/>
              <w:spacing w:line="264" w:lineRule="exact"/>
              <w:jc w:val="center"/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line="269" w:lineRule="exact"/>
              <w:jc w:val="center"/>
            </w:pPr>
            <w:r>
              <w:rPr>
                <w:color w:val="000000"/>
              </w:rPr>
              <w:t>Этапы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6D46" w:rsidRDefault="00866D46" w:rsidP="00E50BD5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color w:val="000000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866D46" w:rsidTr="00E50BD5">
        <w:trPr>
          <w:trHeight w:hRule="exact" w:val="13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D46" w:rsidRPr="00422310" w:rsidRDefault="00866D46" w:rsidP="00E50BD5">
            <w:pPr>
              <w:pStyle w:val="a4"/>
              <w:shd w:val="clear" w:color="auto" w:fill="auto"/>
              <w:spacing w:before="40" w:after="40" w:line="240" w:lineRule="exac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before="40" w:after="40" w:line="240" w:lineRule="exact"/>
              <w:ind w:left="57"/>
              <w:jc w:val="left"/>
            </w:pPr>
            <w:r>
              <w:rPr>
                <w:color w:val="000000"/>
              </w:rPr>
              <w:t>Обзор правоприменительной практики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before="40" w:after="40" w:line="240" w:lineRule="exact"/>
              <w:ind w:left="57"/>
              <w:jc w:val="left"/>
            </w:pPr>
            <w:r>
              <w:rPr>
                <w:color w:val="000000"/>
              </w:rPr>
              <w:t>Обобщение и анализ правоприменительной практики в соответствии с Планом мероприятий по подготовке обзора правоприменительной практики в центральном аппарате Ростехнадзора на 2018, утвержденным приказом от 26.12.2017 №577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before="40" w:after="40"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Е.М.</w:t>
            </w:r>
          </w:p>
          <w:p w:rsidR="00866D46" w:rsidRDefault="00866D46" w:rsidP="00E50BD5">
            <w:pPr>
              <w:pStyle w:val="a4"/>
              <w:shd w:val="clear" w:color="auto" w:fill="auto"/>
              <w:spacing w:before="40" w:after="4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Ковалёва О.А.</w:t>
            </w:r>
          </w:p>
        </w:tc>
      </w:tr>
      <w:tr w:rsidR="00866D46" w:rsidTr="00E50BD5">
        <w:trPr>
          <w:trHeight w:hRule="exact" w:val="26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D46" w:rsidRPr="00422310" w:rsidRDefault="00866D46" w:rsidP="00E50BD5">
            <w:pPr>
              <w:pStyle w:val="a4"/>
              <w:shd w:val="clear" w:color="auto" w:fill="auto"/>
              <w:spacing w:before="40" w:after="40" w:line="240" w:lineRule="exac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before="40" w:after="40" w:line="259" w:lineRule="exact"/>
              <w:ind w:left="57"/>
              <w:jc w:val="left"/>
            </w:pPr>
            <w:r>
              <w:rPr>
                <w:color w:val="000000"/>
              </w:rPr>
              <w:t xml:space="preserve">Информирование </w:t>
            </w:r>
            <w:r>
              <w:t xml:space="preserve"> </w:t>
            </w:r>
            <w:r w:rsidRPr="0087597C">
              <w:rPr>
                <w:color w:val="000000"/>
              </w:rPr>
              <w:t>юридических лиц и индивидуальных предпринимателей</w:t>
            </w:r>
            <w:r>
              <w:rPr>
                <w:color w:val="000000"/>
              </w:rPr>
              <w:t>,</w:t>
            </w:r>
            <w:r w:rsidRPr="0087597C">
              <w:rPr>
                <w:color w:val="000000"/>
              </w:rPr>
              <w:t xml:space="preserve"> в отношении которых осущест</w:t>
            </w:r>
            <w:r>
              <w:rPr>
                <w:color w:val="000000"/>
              </w:rPr>
              <w:t>вляются мероприятия по контролю, о размещении на официальном сайте Ростехнадзора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строительного надзора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before="40" w:after="40" w:line="264" w:lineRule="exact"/>
              <w:ind w:left="57"/>
              <w:jc w:val="left"/>
            </w:pPr>
            <w:r>
              <w:rPr>
                <w:color w:val="000000"/>
              </w:rPr>
              <w:t xml:space="preserve">Информирование </w:t>
            </w:r>
            <w:r>
              <w:t xml:space="preserve"> </w:t>
            </w:r>
            <w:r w:rsidRPr="0087597C">
              <w:rPr>
                <w:color w:val="000000"/>
              </w:rPr>
              <w:t>юридических лиц и и</w:t>
            </w:r>
            <w:r>
              <w:rPr>
                <w:color w:val="000000"/>
              </w:rPr>
              <w:t>ндивидуальных предпринимателей при проведении контрольно-надзорных мероприятий о перечне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строительного надзора, утвержденного приказом Ростехнадзора от 17.10.2016</w:t>
            </w:r>
            <w:r>
              <w:t xml:space="preserve"> </w:t>
            </w:r>
            <w:r>
              <w:rPr>
                <w:color w:val="000000"/>
              </w:rPr>
              <w:t>№421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line="259" w:lineRule="exact"/>
              <w:ind w:left="140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before="40" w:after="40"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Е.М.</w:t>
            </w:r>
          </w:p>
          <w:p w:rsidR="00866D46" w:rsidRDefault="00866D46" w:rsidP="00E50BD5">
            <w:pPr>
              <w:pStyle w:val="a4"/>
              <w:shd w:val="clear" w:color="auto" w:fill="auto"/>
              <w:spacing w:before="40" w:after="40" w:line="240" w:lineRule="exact"/>
              <w:ind w:left="140"/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Ковалёва О.А.</w:t>
            </w:r>
          </w:p>
        </w:tc>
      </w:tr>
      <w:tr w:rsidR="00866D46" w:rsidTr="00E50BD5">
        <w:trPr>
          <w:trHeight w:hRule="exact" w:val="1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D46" w:rsidRPr="00422310" w:rsidRDefault="00866D46" w:rsidP="00E50BD5">
            <w:pPr>
              <w:pStyle w:val="a4"/>
              <w:shd w:val="clear" w:color="auto" w:fill="auto"/>
              <w:spacing w:before="40" w:after="40" w:line="240" w:lineRule="exac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D46" w:rsidRPr="00256FB1" w:rsidRDefault="00866D46" w:rsidP="00E50BD5">
            <w:pPr>
              <w:pStyle w:val="a4"/>
              <w:shd w:val="clear" w:color="auto" w:fill="auto"/>
              <w:spacing w:before="40" w:after="40" w:line="259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>Оказание консультативной помощи гражданам, индивидуальным предпринимателям и юридическим лицам по вопросам соблюдения правоприменительной практики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before="40" w:after="40" w:line="190" w:lineRule="exact"/>
              <w:ind w:left="57"/>
              <w:jc w:val="left"/>
            </w:pPr>
            <w:r>
              <w:rPr>
                <w:color w:val="000000"/>
              </w:rPr>
              <w:t>Подготовка разъяснений по обращениям и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line="259" w:lineRule="exact"/>
              <w:jc w:val="center"/>
            </w:pPr>
            <w:r>
              <w:rPr>
                <w:color w:val="000000"/>
              </w:rPr>
              <w:t>Постоянно при получении обращений и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6D46" w:rsidRPr="00FD2547" w:rsidRDefault="00866D46" w:rsidP="00E50BD5">
            <w:pPr>
              <w:pStyle w:val="a4"/>
              <w:spacing w:before="40" w:after="40" w:line="240" w:lineRule="exact"/>
              <w:jc w:val="center"/>
              <w:rPr>
                <w:color w:val="000000"/>
              </w:rPr>
            </w:pPr>
            <w:proofErr w:type="spellStart"/>
            <w:r w:rsidRPr="00FD2547">
              <w:rPr>
                <w:color w:val="000000"/>
              </w:rPr>
              <w:t>Чернышов</w:t>
            </w:r>
            <w:proofErr w:type="spellEnd"/>
            <w:r w:rsidRPr="00FD2547">
              <w:rPr>
                <w:color w:val="000000"/>
              </w:rPr>
              <w:t xml:space="preserve"> Е.М.</w:t>
            </w:r>
          </w:p>
          <w:p w:rsidR="00866D46" w:rsidRDefault="00866D46" w:rsidP="00E50BD5">
            <w:pPr>
              <w:pStyle w:val="a4"/>
              <w:shd w:val="clear" w:color="auto" w:fill="auto"/>
              <w:spacing w:before="40" w:after="40" w:line="240" w:lineRule="exact"/>
              <w:jc w:val="center"/>
              <w:rPr>
                <w:color w:val="000000"/>
              </w:rPr>
            </w:pPr>
            <w:r w:rsidRPr="00FD2547">
              <w:rPr>
                <w:color w:val="000000"/>
              </w:rPr>
              <w:t>Ковалёва О.А.</w:t>
            </w:r>
          </w:p>
        </w:tc>
      </w:tr>
      <w:tr w:rsidR="00866D46" w:rsidTr="00E50BD5">
        <w:trPr>
          <w:trHeight w:hRule="exact" w:val="12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before="40" w:after="40" w:line="240" w:lineRule="exact"/>
              <w:ind w:left="57"/>
              <w:jc w:val="center"/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before="40" w:after="40" w:line="259" w:lineRule="exact"/>
              <w:ind w:left="57"/>
              <w:jc w:val="left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before="40" w:after="40" w:line="190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Размещение ответов на часто задаваемые вопросы, </w:t>
            </w:r>
          </w:p>
          <w:p w:rsidR="00866D46" w:rsidRDefault="00866D46" w:rsidP="00E50BD5">
            <w:pPr>
              <w:pStyle w:val="a4"/>
              <w:shd w:val="clear" w:color="auto" w:fill="auto"/>
              <w:spacing w:before="40" w:after="40" w:line="190" w:lineRule="exact"/>
              <w:ind w:left="57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связанные</w:t>
            </w:r>
            <w:proofErr w:type="gramEnd"/>
            <w:r>
              <w:rPr>
                <w:color w:val="000000"/>
              </w:rPr>
              <w:t xml:space="preserve"> с соблюдением требований </w:t>
            </w:r>
          </w:p>
          <w:p w:rsidR="00866D46" w:rsidRDefault="00866D46" w:rsidP="00E50BD5">
            <w:pPr>
              <w:pStyle w:val="a4"/>
              <w:shd w:val="clear" w:color="auto" w:fill="auto"/>
              <w:spacing w:before="40" w:after="40" w:line="190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градостроительного законодательства,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866D46" w:rsidRDefault="00866D46" w:rsidP="00E50BD5">
            <w:pPr>
              <w:pStyle w:val="a4"/>
              <w:shd w:val="clear" w:color="auto" w:fill="auto"/>
              <w:spacing w:before="40" w:after="40" w:line="190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официальном </w:t>
            </w:r>
            <w:proofErr w:type="gramStart"/>
            <w:r>
              <w:rPr>
                <w:color w:val="000000"/>
              </w:rPr>
              <w:t>сайте</w:t>
            </w:r>
            <w:proofErr w:type="gramEnd"/>
            <w:r>
              <w:rPr>
                <w:color w:val="000000"/>
              </w:rPr>
              <w:t xml:space="preserve"> Сибирского управления </w:t>
            </w:r>
          </w:p>
          <w:p w:rsidR="00866D46" w:rsidRDefault="00866D46" w:rsidP="00E50BD5">
            <w:pPr>
              <w:pStyle w:val="a4"/>
              <w:shd w:val="clear" w:color="auto" w:fill="auto"/>
              <w:spacing w:before="40" w:after="40" w:line="190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>Ростехнадзора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line="25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46" w:rsidRPr="001C51AE" w:rsidRDefault="00866D46" w:rsidP="00E50BD5">
            <w:pPr>
              <w:pStyle w:val="a4"/>
              <w:spacing w:before="40" w:after="40" w:line="240" w:lineRule="exact"/>
              <w:jc w:val="center"/>
              <w:rPr>
                <w:color w:val="000000"/>
              </w:rPr>
            </w:pPr>
            <w:proofErr w:type="spellStart"/>
            <w:r w:rsidRPr="001C51AE">
              <w:rPr>
                <w:color w:val="000000"/>
              </w:rPr>
              <w:t>Чернышов</w:t>
            </w:r>
            <w:proofErr w:type="spellEnd"/>
            <w:r w:rsidRPr="001C51AE">
              <w:rPr>
                <w:color w:val="000000"/>
              </w:rPr>
              <w:t xml:space="preserve"> Е.М.</w:t>
            </w:r>
          </w:p>
          <w:p w:rsidR="00866D46" w:rsidRPr="00FD2547" w:rsidRDefault="00866D46" w:rsidP="00E50BD5">
            <w:pPr>
              <w:pStyle w:val="a4"/>
              <w:spacing w:before="40" w:after="40" w:line="240" w:lineRule="exact"/>
              <w:jc w:val="center"/>
              <w:rPr>
                <w:color w:val="000000"/>
              </w:rPr>
            </w:pPr>
            <w:r w:rsidRPr="001C51AE">
              <w:rPr>
                <w:color w:val="000000"/>
              </w:rPr>
              <w:t>Ковалёва О.А.</w:t>
            </w:r>
          </w:p>
        </w:tc>
      </w:tr>
      <w:tr w:rsidR="00866D46" w:rsidTr="00E50BD5">
        <w:trPr>
          <w:trHeight w:hRule="exact" w:val="15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before="40" w:after="40" w:line="240" w:lineRule="exac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before="40" w:after="40" w:line="259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рабочих совещаний (технических учеб), на которых рассматриваются типичные нарушения, выявленные в ходе проверок состояния надзорной деятельности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before="40" w:after="40" w:line="259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>В рамках исполнения распоряжения от 24.02.2017     № 01-05-06/516 Сибирского управления Ростехнадзора «О мероприятиях по устранению причин и условий совершения преступления, предусмотренного статьей 293 Уголовного кодекса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46" w:rsidRDefault="00866D46" w:rsidP="00E50BD5">
            <w:pPr>
              <w:pStyle w:val="a4"/>
              <w:shd w:val="clear" w:color="auto" w:fill="auto"/>
              <w:spacing w:line="25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D46" w:rsidRPr="00FD2547" w:rsidRDefault="00866D46" w:rsidP="00E50BD5">
            <w:pPr>
              <w:pStyle w:val="a4"/>
              <w:spacing w:before="40" w:after="40" w:line="240" w:lineRule="exact"/>
              <w:jc w:val="center"/>
              <w:rPr>
                <w:color w:val="000000"/>
              </w:rPr>
            </w:pPr>
            <w:proofErr w:type="spellStart"/>
            <w:r w:rsidRPr="00FD2547">
              <w:rPr>
                <w:color w:val="000000"/>
              </w:rPr>
              <w:t>Чернышов</w:t>
            </w:r>
            <w:proofErr w:type="spellEnd"/>
            <w:r w:rsidRPr="00FD2547">
              <w:rPr>
                <w:color w:val="000000"/>
              </w:rPr>
              <w:t xml:space="preserve"> Е.М.</w:t>
            </w:r>
          </w:p>
          <w:p w:rsidR="00866D46" w:rsidRDefault="00866D46" w:rsidP="00E50BD5">
            <w:pPr>
              <w:pStyle w:val="a4"/>
              <w:shd w:val="clear" w:color="auto" w:fill="auto"/>
              <w:spacing w:line="259" w:lineRule="exact"/>
              <w:jc w:val="center"/>
              <w:rPr>
                <w:color w:val="000000"/>
              </w:rPr>
            </w:pPr>
            <w:r w:rsidRPr="00FD2547">
              <w:rPr>
                <w:color w:val="000000"/>
              </w:rPr>
              <w:t>Ковалёва О.А.</w:t>
            </w:r>
          </w:p>
        </w:tc>
      </w:tr>
    </w:tbl>
    <w:p w:rsidR="00C41F6B" w:rsidRPr="0048616F" w:rsidRDefault="00C41F6B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C24BD4" w:rsidRPr="0048616F" w:rsidRDefault="00C24BD4">
      <w:pPr>
        <w:rPr>
          <w:rFonts w:ascii="Times New Roman" w:hAnsi="Times New Roman" w:cs="Times New Roman"/>
          <w:sz w:val="28"/>
          <w:szCs w:val="28"/>
        </w:rPr>
      </w:pPr>
    </w:p>
    <w:sectPr w:rsidR="00C24BD4" w:rsidRPr="0048616F" w:rsidSect="00866D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14" w:rsidRDefault="00244E14" w:rsidP="00866D46">
      <w:pPr>
        <w:spacing w:after="0" w:line="240" w:lineRule="auto"/>
      </w:pPr>
      <w:r>
        <w:separator/>
      </w:r>
    </w:p>
  </w:endnote>
  <w:endnote w:type="continuationSeparator" w:id="0">
    <w:p w:rsidR="00244E14" w:rsidRDefault="00244E14" w:rsidP="0086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14" w:rsidRDefault="00244E14" w:rsidP="00866D46">
      <w:pPr>
        <w:spacing w:after="0" w:line="240" w:lineRule="auto"/>
      </w:pPr>
      <w:r>
        <w:separator/>
      </w:r>
    </w:p>
  </w:footnote>
  <w:footnote w:type="continuationSeparator" w:id="0">
    <w:p w:rsidR="00244E14" w:rsidRDefault="00244E14" w:rsidP="0086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609210"/>
      <w:docPartObj>
        <w:docPartGallery w:val="Page Numbers (Top of Page)"/>
        <w:docPartUnique/>
      </w:docPartObj>
    </w:sdtPr>
    <w:sdtEndPr/>
    <w:sdtContent>
      <w:p w:rsidR="00866D46" w:rsidRDefault="00866D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6A7">
          <w:rPr>
            <w:noProof/>
          </w:rPr>
          <w:t>8</w:t>
        </w:r>
        <w:r>
          <w:fldChar w:fldCharType="end"/>
        </w:r>
      </w:p>
    </w:sdtContent>
  </w:sdt>
  <w:p w:rsidR="00866D46" w:rsidRDefault="00866D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4"/>
    <w:rsid w:val="00005D5A"/>
    <w:rsid w:val="00006320"/>
    <w:rsid w:val="00010FBC"/>
    <w:rsid w:val="0001146A"/>
    <w:rsid w:val="00014315"/>
    <w:rsid w:val="00024EDC"/>
    <w:rsid w:val="00025834"/>
    <w:rsid w:val="00033905"/>
    <w:rsid w:val="00036FA8"/>
    <w:rsid w:val="00037BE0"/>
    <w:rsid w:val="00040180"/>
    <w:rsid w:val="000408DC"/>
    <w:rsid w:val="000425D8"/>
    <w:rsid w:val="00047583"/>
    <w:rsid w:val="00051880"/>
    <w:rsid w:val="00063BFD"/>
    <w:rsid w:val="00063DB6"/>
    <w:rsid w:val="00065DD6"/>
    <w:rsid w:val="0006603E"/>
    <w:rsid w:val="00066088"/>
    <w:rsid w:val="00072EF7"/>
    <w:rsid w:val="00090AA3"/>
    <w:rsid w:val="000931D4"/>
    <w:rsid w:val="000956B5"/>
    <w:rsid w:val="00097838"/>
    <w:rsid w:val="00097D9A"/>
    <w:rsid w:val="000A4B97"/>
    <w:rsid w:val="000A5468"/>
    <w:rsid w:val="000B3AED"/>
    <w:rsid w:val="000C1604"/>
    <w:rsid w:val="000D0B1C"/>
    <w:rsid w:val="000E070C"/>
    <w:rsid w:val="00102E42"/>
    <w:rsid w:val="00103536"/>
    <w:rsid w:val="001276D1"/>
    <w:rsid w:val="00136B42"/>
    <w:rsid w:val="001411EB"/>
    <w:rsid w:val="00147992"/>
    <w:rsid w:val="00153C11"/>
    <w:rsid w:val="00156EDC"/>
    <w:rsid w:val="00175F08"/>
    <w:rsid w:val="00180435"/>
    <w:rsid w:val="0018565D"/>
    <w:rsid w:val="001866D9"/>
    <w:rsid w:val="001A267B"/>
    <w:rsid w:val="001A7EAA"/>
    <w:rsid w:val="001B1177"/>
    <w:rsid w:val="001B11DF"/>
    <w:rsid w:val="001B1449"/>
    <w:rsid w:val="001D10B4"/>
    <w:rsid w:val="001D2263"/>
    <w:rsid w:val="001D2E75"/>
    <w:rsid w:val="001D4434"/>
    <w:rsid w:val="001D45BA"/>
    <w:rsid w:val="001E39F7"/>
    <w:rsid w:val="001E7DE7"/>
    <w:rsid w:val="001F2A44"/>
    <w:rsid w:val="001F59C4"/>
    <w:rsid w:val="002004DA"/>
    <w:rsid w:val="0021064C"/>
    <w:rsid w:val="002118C6"/>
    <w:rsid w:val="00212895"/>
    <w:rsid w:val="0021563B"/>
    <w:rsid w:val="002179E1"/>
    <w:rsid w:val="00220DA3"/>
    <w:rsid w:val="0022127B"/>
    <w:rsid w:val="00221EED"/>
    <w:rsid w:val="00224B92"/>
    <w:rsid w:val="0022599E"/>
    <w:rsid w:val="00226E80"/>
    <w:rsid w:val="00231F46"/>
    <w:rsid w:val="00237008"/>
    <w:rsid w:val="00242F45"/>
    <w:rsid w:val="002437DA"/>
    <w:rsid w:val="002443F5"/>
    <w:rsid w:val="00244E14"/>
    <w:rsid w:val="0025626E"/>
    <w:rsid w:val="002628E9"/>
    <w:rsid w:val="00272803"/>
    <w:rsid w:val="00285FE7"/>
    <w:rsid w:val="002930C3"/>
    <w:rsid w:val="002946C3"/>
    <w:rsid w:val="00296C7E"/>
    <w:rsid w:val="002B3B8D"/>
    <w:rsid w:val="002C0378"/>
    <w:rsid w:val="002C55BA"/>
    <w:rsid w:val="002D24DA"/>
    <w:rsid w:val="002E41B5"/>
    <w:rsid w:val="002F66F8"/>
    <w:rsid w:val="002F680B"/>
    <w:rsid w:val="00300582"/>
    <w:rsid w:val="00306B68"/>
    <w:rsid w:val="003158A0"/>
    <w:rsid w:val="00316188"/>
    <w:rsid w:val="00325B08"/>
    <w:rsid w:val="003300BA"/>
    <w:rsid w:val="003317EE"/>
    <w:rsid w:val="00340F6F"/>
    <w:rsid w:val="003413A0"/>
    <w:rsid w:val="003515FB"/>
    <w:rsid w:val="003547DA"/>
    <w:rsid w:val="00355B96"/>
    <w:rsid w:val="00366D4F"/>
    <w:rsid w:val="0037150C"/>
    <w:rsid w:val="00374713"/>
    <w:rsid w:val="00376C83"/>
    <w:rsid w:val="00377ECF"/>
    <w:rsid w:val="003A0D67"/>
    <w:rsid w:val="003C1EE7"/>
    <w:rsid w:val="003C4B6A"/>
    <w:rsid w:val="003D039D"/>
    <w:rsid w:val="003D2472"/>
    <w:rsid w:val="003E20F1"/>
    <w:rsid w:val="003F06A9"/>
    <w:rsid w:val="004017BA"/>
    <w:rsid w:val="0040633C"/>
    <w:rsid w:val="00412AC2"/>
    <w:rsid w:val="004130D2"/>
    <w:rsid w:val="00426137"/>
    <w:rsid w:val="00427AA6"/>
    <w:rsid w:val="00427C3B"/>
    <w:rsid w:val="004463D3"/>
    <w:rsid w:val="00451A78"/>
    <w:rsid w:val="004565FC"/>
    <w:rsid w:val="00460584"/>
    <w:rsid w:val="00462153"/>
    <w:rsid w:val="00464EC2"/>
    <w:rsid w:val="0048616F"/>
    <w:rsid w:val="00490101"/>
    <w:rsid w:val="00490297"/>
    <w:rsid w:val="004A0FDA"/>
    <w:rsid w:val="004B595C"/>
    <w:rsid w:val="004B7633"/>
    <w:rsid w:val="004B7878"/>
    <w:rsid w:val="004F55B2"/>
    <w:rsid w:val="005075C1"/>
    <w:rsid w:val="00507BC3"/>
    <w:rsid w:val="00513373"/>
    <w:rsid w:val="00515BC3"/>
    <w:rsid w:val="00521DAE"/>
    <w:rsid w:val="005375B5"/>
    <w:rsid w:val="005410C8"/>
    <w:rsid w:val="00541543"/>
    <w:rsid w:val="00553961"/>
    <w:rsid w:val="005623D2"/>
    <w:rsid w:val="0057442B"/>
    <w:rsid w:val="00575588"/>
    <w:rsid w:val="00581F8A"/>
    <w:rsid w:val="00587126"/>
    <w:rsid w:val="00591B2D"/>
    <w:rsid w:val="00596655"/>
    <w:rsid w:val="005A22E4"/>
    <w:rsid w:val="005B7F59"/>
    <w:rsid w:val="005C0C8A"/>
    <w:rsid w:val="005C12A0"/>
    <w:rsid w:val="005D5084"/>
    <w:rsid w:val="005E52F1"/>
    <w:rsid w:val="00603583"/>
    <w:rsid w:val="006206AA"/>
    <w:rsid w:val="006270D1"/>
    <w:rsid w:val="00631592"/>
    <w:rsid w:val="006373E2"/>
    <w:rsid w:val="00645926"/>
    <w:rsid w:val="00674F92"/>
    <w:rsid w:val="0067543B"/>
    <w:rsid w:val="00677F17"/>
    <w:rsid w:val="00687B24"/>
    <w:rsid w:val="00692839"/>
    <w:rsid w:val="006A01DF"/>
    <w:rsid w:val="006A0D93"/>
    <w:rsid w:val="006A71AC"/>
    <w:rsid w:val="006B1FCF"/>
    <w:rsid w:val="006B2A4B"/>
    <w:rsid w:val="006B459C"/>
    <w:rsid w:val="006B5480"/>
    <w:rsid w:val="006B788F"/>
    <w:rsid w:val="006C4C5A"/>
    <w:rsid w:val="006D1564"/>
    <w:rsid w:val="006E6F5B"/>
    <w:rsid w:val="006F39A5"/>
    <w:rsid w:val="00702626"/>
    <w:rsid w:val="00712154"/>
    <w:rsid w:val="00713125"/>
    <w:rsid w:val="00725C21"/>
    <w:rsid w:val="00727834"/>
    <w:rsid w:val="00743212"/>
    <w:rsid w:val="00744CD6"/>
    <w:rsid w:val="0075655E"/>
    <w:rsid w:val="0076107D"/>
    <w:rsid w:val="007621C4"/>
    <w:rsid w:val="00762324"/>
    <w:rsid w:val="00771FC4"/>
    <w:rsid w:val="00773C22"/>
    <w:rsid w:val="00783FBF"/>
    <w:rsid w:val="00793E17"/>
    <w:rsid w:val="007A06B4"/>
    <w:rsid w:val="007A1A25"/>
    <w:rsid w:val="007A2B71"/>
    <w:rsid w:val="007A5D96"/>
    <w:rsid w:val="007B6EA9"/>
    <w:rsid w:val="007C5E9C"/>
    <w:rsid w:val="007C7CC8"/>
    <w:rsid w:val="007D1D2B"/>
    <w:rsid w:val="007E4936"/>
    <w:rsid w:val="007E4E4D"/>
    <w:rsid w:val="007E5F96"/>
    <w:rsid w:val="008025B7"/>
    <w:rsid w:val="0081201A"/>
    <w:rsid w:val="008176D8"/>
    <w:rsid w:val="008206B9"/>
    <w:rsid w:val="00825171"/>
    <w:rsid w:val="0082636C"/>
    <w:rsid w:val="008433F0"/>
    <w:rsid w:val="00845F8B"/>
    <w:rsid w:val="00847B72"/>
    <w:rsid w:val="00855499"/>
    <w:rsid w:val="008613E6"/>
    <w:rsid w:val="00866D46"/>
    <w:rsid w:val="00867AE3"/>
    <w:rsid w:val="0087694A"/>
    <w:rsid w:val="008803C1"/>
    <w:rsid w:val="00895088"/>
    <w:rsid w:val="008A1C7D"/>
    <w:rsid w:val="008A72FE"/>
    <w:rsid w:val="008B79F3"/>
    <w:rsid w:val="008C338A"/>
    <w:rsid w:val="008C34BC"/>
    <w:rsid w:val="008C6E4B"/>
    <w:rsid w:val="008F368D"/>
    <w:rsid w:val="008F66A7"/>
    <w:rsid w:val="008F7820"/>
    <w:rsid w:val="009059A8"/>
    <w:rsid w:val="009138E4"/>
    <w:rsid w:val="00915B88"/>
    <w:rsid w:val="00916DAB"/>
    <w:rsid w:val="0092070E"/>
    <w:rsid w:val="00925EE9"/>
    <w:rsid w:val="009314F2"/>
    <w:rsid w:val="00933E5B"/>
    <w:rsid w:val="00935799"/>
    <w:rsid w:val="00936C00"/>
    <w:rsid w:val="0095318A"/>
    <w:rsid w:val="009635FE"/>
    <w:rsid w:val="009639B5"/>
    <w:rsid w:val="009710D6"/>
    <w:rsid w:val="009716D9"/>
    <w:rsid w:val="00974352"/>
    <w:rsid w:val="00977764"/>
    <w:rsid w:val="0098671B"/>
    <w:rsid w:val="009940EF"/>
    <w:rsid w:val="009A009D"/>
    <w:rsid w:val="009B0E0B"/>
    <w:rsid w:val="009B5029"/>
    <w:rsid w:val="009C5E05"/>
    <w:rsid w:val="009C71C8"/>
    <w:rsid w:val="009D36D3"/>
    <w:rsid w:val="009D4927"/>
    <w:rsid w:val="009E0551"/>
    <w:rsid w:val="009E50AE"/>
    <w:rsid w:val="009F21F0"/>
    <w:rsid w:val="00A041C4"/>
    <w:rsid w:val="00A06C29"/>
    <w:rsid w:val="00A10E91"/>
    <w:rsid w:val="00A11558"/>
    <w:rsid w:val="00A229E2"/>
    <w:rsid w:val="00A2319E"/>
    <w:rsid w:val="00A25A4D"/>
    <w:rsid w:val="00A26CDF"/>
    <w:rsid w:val="00A4622B"/>
    <w:rsid w:val="00A5047C"/>
    <w:rsid w:val="00A5145E"/>
    <w:rsid w:val="00A53A6C"/>
    <w:rsid w:val="00A866F3"/>
    <w:rsid w:val="00A914CD"/>
    <w:rsid w:val="00AA1D57"/>
    <w:rsid w:val="00AA7553"/>
    <w:rsid w:val="00AB33A4"/>
    <w:rsid w:val="00AB42B4"/>
    <w:rsid w:val="00AD1C8B"/>
    <w:rsid w:val="00AD2338"/>
    <w:rsid w:val="00AD381D"/>
    <w:rsid w:val="00AF3F2D"/>
    <w:rsid w:val="00B055F1"/>
    <w:rsid w:val="00B06DE3"/>
    <w:rsid w:val="00B07C5C"/>
    <w:rsid w:val="00B07F35"/>
    <w:rsid w:val="00B221DB"/>
    <w:rsid w:val="00B263E1"/>
    <w:rsid w:val="00B304A3"/>
    <w:rsid w:val="00B305EA"/>
    <w:rsid w:val="00B339D9"/>
    <w:rsid w:val="00B41EA2"/>
    <w:rsid w:val="00B440BD"/>
    <w:rsid w:val="00B514B7"/>
    <w:rsid w:val="00B53CCA"/>
    <w:rsid w:val="00B5779D"/>
    <w:rsid w:val="00B642C0"/>
    <w:rsid w:val="00B71F9B"/>
    <w:rsid w:val="00B72D2F"/>
    <w:rsid w:val="00B82857"/>
    <w:rsid w:val="00B86A87"/>
    <w:rsid w:val="00B90360"/>
    <w:rsid w:val="00B96FD9"/>
    <w:rsid w:val="00BA5545"/>
    <w:rsid w:val="00BA7E6A"/>
    <w:rsid w:val="00BB14E2"/>
    <w:rsid w:val="00BC669B"/>
    <w:rsid w:val="00BE0482"/>
    <w:rsid w:val="00BE595D"/>
    <w:rsid w:val="00BE7EFC"/>
    <w:rsid w:val="00BF37E5"/>
    <w:rsid w:val="00BF6C77"/>
    <w:rsid w:val="00C02681"/>
    <w:rsid w:val="00C07AE7"/>
    <w:rsid w:val="00C13918"/>
    <w:rsid w:val="00C143B0"/>
    <w:rsid w:val="00C17045"/>
    <w:rsid w:val="00C24BD4"/>
    <w:rsid w:val="00C36526"/>
    <w:rsid w:val="00C41994"/>
    <w:rsid w:val="00C41F6B"/>
    <w:rsid w:val="00C524F2"/>
    <w:rsid w:val="00C60206"/>
    <w:rsid w:val="00C6181B"/>
    <w:rsid w:val="00C66B2E"/>
    <w:rsid w:val="00C73334"/>
    <w:rsid w:val="00C738D8"/>
    <w:rsid w:val="00C9269B"/>
    <w:rsid w:val="00C9498C"/>
    <w:rsid w:val="00C96E83"/>
    <w:rsid w:val="00CB2071"/>
    <w:rsid w:val="00CB320F"/>
    <w:rsid w:val="00CC5BBA"/>
    <w:rsid w:val="00CE3450"/>
    <w:rsid w:val="00CE3F8D"/>
    <w:rsid w:val="00D04D3C"/>
    <w:rsid w:val="00D04FDD"/>
    <w:rsid w:val="00D06AB8"/>
    <w:rsid w:val="00D20FE1"/>
    <w:rsid w:val="00D22687"/>
    <w:rsid w:val="00D3047F"/>
    <w:rsid w:val="00D33A15"/>
    <w:rsid w:val="00D371D3"/>
    <w:rsid w:val="00D41FFC"/>
    <w:rsid w:val="00D4567B"/>
    <w:rsid w:val="00D53744"/>
    <w:rsid w:val="00D5617C"/>
    <w:rsid w:val="00D75CB1"/>
    <w:rsid w:val="00D8361F"/>
    <w:rsid w:val="00D874AA"/>
    <w:rsid w:val="00D92157"/>
    <w:rsid w:val="00D9760A"/>
    <w:rsid w:val="00DA3DDB"/>
    <w:rsid w:val="00DB4431"/>
    <w:rsid w:val="00DB4ED7"/>
    <w:rsid w:val="00DB7F75"/>
    <w:rsid w:val="00DC4826"/>
    <w:rsid w:val="00DC4E18"/>
    <w:rsid w:val="00DD16DD"/>
    <w:rsid w:val="00DD38E1"/>
    <w:rsid w:val="00DD539A"/>
    <w:rsid w:val="00DE1489"/>
    <w:rsid w:val="00DE14A2"/>
    <w:rsid w:val="00DE33D4"/>
    <w:rsid w:val="00DE450B"/>
    <w:rsid w:val="00DF43B0"/>
    <w:rsid w:val="00DF4599"/>
    <w:rsid w:val="00E02937"/>
    <w:rsid w:val="00E13091"/>
    <w:rsid w:val="00E17BA6"/>
    <w:rsid w:val="00E212F0"/>
    <w:rsid w:val="00E23CF1"/>
    <w:rsid w:val="00E2606D"/>
    <w:rsid w:val="00E31176"/>
    <w:rsid w:val="00E32DB5"/>
    <w:rsid w:val="00E37114"/>
    <w:rsid w:val="00E5741C"/>
    <w:rsid w:val="00E6499A"/>
    <w:rsid w:val="00E70E13"/>
    <w:rsid w:val="00E71769"/>
    <w:rsid w:val="00E72A32"/>
    <w:rsid w:val="00E7354F"/>
    <w:rsid w:val="00E74134"/>
    <w:rsid w:val="00E74639"/>
    <w:rsid w:val="00E836BD"/>
    <w:rsid w:val="00E87E79"/>
    <w:rsid w:val="00E92D60"/>
    <w:rsid w:val="00EA6202"/>
    <w:rsid w:val="00EB2A82"/>
    <w:rsid w:val="00EB3BC7"/>
    <w:rsid w:val="00EC08DA"/>
    <w:rsid w:val="00EC616B"/>
    <w:rsid w:val="00ED65F8"/>
    <w:rsid w:val="00EE2F95"/>
    <w:rsid w:val="00EE30A1"/>
    <w:rsid w:val="00EE62C3"/>
    <w:rsid w:val="00EE7357"/>
    <w:rsid w:val="00F130CF"/>
    <w:rsid w:val="00F22441"/>
    <w:rsid w:val="00F3152F"/>
    <w:rsid w:val="00F33373"/>
    <w:rsid w:val="00F347D5"/>
    <w:rsid w:val="00F36A92"/>
    <w:rsid w:val="00F42B8B"/>
    <w:rsid w:val="00F53DA9"/>
    <w:rsid w:val="00F70BF3"/>
    <w:rsid w:val="00F81B13"/>
    <w:rsid w:val="00F84C44"/>
    <w:rsid w:val="00F97D25"/>
    <w:rsid w:val="00FA2E5A"/>
    <w:rsid w:val="00FA4912"/>
    <w:rsid w:val="00FB1773"/>
    <w:rsid w:val="00FB6E0D"/>
    <w:rsid w:val="00FD5976"/>
    <w:rsid w:val="00FE1754"/>
    <w:rsid w:val="00FE37A7"/>
    <w:rsid w:val="00FE4ED5"/>
    <w:rsid w:val="00FF0AB7"/>
    <w:rsid w:val="00FF236C"/>
    <w:rsid w:val="00FF6A0E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51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B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E741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rsid w:val="00866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6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D46"/>
  </w:style>
  <w:style w:type="paragraph" w:styleId="ab">
    <w:name w:val="footer"/>
    <w:basedOn w:val="a"/>
    <w:link w:val="ac"/>
    <w:uiPriority w:val="99"/>
    <w:unhideWhenUsed/>
    <w:rsid w:val="0086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51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B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E741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rsid w:val="00866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6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D46"/>
  </w:style>
  <w:style w:type="paragraph" w:styleId="ab">
    <w:name w:val="footer"/>
    <w:basedOn w:val="a"/>
    <w:link w:val="ac"/>
    <w:uiPriority w:val="99"/>
    <w:unhideWhenUsed/>
    <w:rsid w:val="00866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D2AC-9DC1-4E6F-BA51-28D84EB8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Васильевна</dc:creator>
  <cp:lastModifiedBy>Елена Владимировна Шайдулина</cp:lastModifiedBy>
  <cp:revision>20</cp:revision>
  <cp:lastPrinted>2018-03-06T02:36:00Z</cp:lastPrinted>
  <dcterms:created xsi:type="dcterms:W3CDTF">2018-03-01T01:45:00Z</dcterms:created>
  <dcterms:modified xsi:type="dcterms:W3CDTF">2018-03-12T06:54:00Z</dcterms:modified>
</cp:coreProperties>
</file>